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A86C" w14:textId="25A52A00" w:rsidR="00365466" w:rsidRPr="00DE54E2" w:rsidRDefault="006D364E" w:rsidP="00427124">
      <w:pPr>
        <w:tabs>
          <w:tab w:val="left" w:pos="924"/>
        </w:tabs>
        <w:jc w:val="center"/>
        <w:rPr>
          <w:rFonts w:cs="Times New Roman"/>
          <w:b/>
          <w:sz w:val="24"/>
          <w:szCs w:val="24"/>
        </w:rPr>
      </w:pPr>
      <w:r w:rsidRPr="00DE54E2">
        <w:rPr>
          <w:rFonts w:cs="Times New Roman"/>
          <w:b/>
          <w:sz w:val="24"/>
          <w:szCs w:val="24"/>
        </w:rPr>
        <w:t>Волинський</w:t>
      </w:r>
      <w:r w:rsidR="00365466" w:rsidRPr="00DE54E2">
        <w:rPr>
          <w:rFonts w:cs="Times New Roman"/>
          <w:b/>
          <w:sz w:val="24"/>
          <w:szCs w:val="24"/>
        </w:rPr>
        <w:t xml:space="preserve"> окружний </w:t>
      </w:r>
      <w:r w:rsidR="009A1364" w:rsidRPr="00DE54E2">
        <w:rPr>
          <w:rFonts w:cs="Times New Roman"/>
          <w:b/>
          <w:sz w:val="24"/>
          <w:szCs w:val="24"/>
        </w:rPr>
        <w:t>адміністративний</w:t>
      </w:r>
      <w:r w:rsidR="00365466" w:rsidRPr="00DE54E2">
        <w:rPr>
          <w:rFonts w:cs="Times New Roman"/>
          <w:b/>
          <w:sz w:val="24"/>
          <w:szCs w:val="24"/>
        </w:rPr>
        <w:t xml:space="preserve"> суд</w:t>
      </w:r>
    </w:p>
    <w:p w14:paraId="65453165" w14:textId="4ED5F04D" w:rsidR="00427124" w:rsidRPr="00DE54E2" w:rsidRDefault="00427124" w:rsidP="00427124">
      <w:pPr>
        <w:tabs>
          <w:tab w:val="left" w:pos="924"/>
        </w:tabs>
        <w:jc w:val="center"/>
        <w:rPr>
          <w:rFonts w:cs="Times New Roman"/>
          <w:b/>
          <w:sz w:val="24"/>
          <w:szCs w:val="24"/>
        </w:rPr>
      </w:pPr>
      <w:r w:rsidRPr="00DE54E2">
        <w:rPr>
          <w:rFonts w:cs="Times New Roman"/>
          <w:b/>
          <w:sz w:val="24"/>
          <w:szCs w:val="24"/>
        </w:rPr>
        <w:t>Модуль «Задоволеність роботою суду його клієнтами»</w:t>
      </w:r>
    </w:p>
    <w:p w14:paraId="2A84D6F2" w14:textId="77777777" w:rsidR="00427124" w:rsidRPr="00DE54E2" w:rsidRDefault="00427124" w:rsidP="00427124">
      <w:pPr>
        <w:tabs>
          <w:tab w:val="left" w:pos="924"/>
        </w:tabs>
        <w:rPr>
          <w:rFonts w:cs="Times New Roman"/>
          <w:b/>
          <w:sz w:val="24"/>
          <w:szCs w:val="24"/>
        </w:rPr>
      </w:pPr>
      <w:r w:rsidRPr="00DE54E2">
        <w:rPr>
          <w:rFonts w:cs="Times New Roman"/>
          <w:b/>
          <w:sz w:val="24"/>
          <w:szCs w:val="24"/>
        </w:rPr>
        <w:t>Період виконання дослідження:</w:t>
      </w:r>
    </w:p>
    <w:p w14:paraId="4536C0EE" w14:textId="77777777" w:rsidR="00427124" w:rsidRPr="00DE54E2" w:rsidRDefault="00427124" w:rsidP="00427124">
      <w:pPr>
        <w:tabs>
          <w:tab w:val="left" w:pos="924"/>
        </w:tabs>
        <w:rPr>
          <w:rFonts w:cs="Times New Roman"/>
          <w:b/>
          <w:sz w:val="24"/>
          <w:szCs w:val="24"/>
        </w:rPr>
      </w:pPr>
      <w:r w:rsidRPr="00DE54E2">
        <w:rPr>
          <w:rFonts w:cs="Times New Roman"/>
          <w:b/>
          <w:sz w:val="24"/>
          <w:szCs w:val="24"/>
        </w:rPr>
        <w:t xml:space="preserve">Звітний період: </w:t>
      </w:r>
      <w:r w:rsidRPr="00DE54E2">
        <w:rPr>
          <w:rFonts w:cs="Times New Roman"/>
          <w:sz w:val="24"/>
          <w:szCs w:val="24"/>
        </w:rPr>
        <w:t>2019 рік.</w:t>
      </w:r>
    </w:p>
    <w:p w14:paraId="60943B15" w14:textId="68C84601" w:rsidR="00427124" w:rsidRPr="00FA58BF" w:rsidRDefault="00427124" w:rsidP="00FA58BF">
      <w:pPr>
        <w:tabs>
          <w:tab w:val="left" w:pos="924"/>
        </w:tabs>
        <w:jc w:val="both"/>
        <w:rPr>
          <w:rFonts w:cs="Times New Roman"/>
          <w:sz w:val="24"/>
          <w:szCs w:val="24"/>
        </w:rPr>
      </w:pPr>
      <w:r w:rsidRPr="00DE54E2">
        <w:rPr>
          <w:rFonts w:cs="Times New Roman"/>
          <w:b/>
          <w:sz w:val="24"/>
          <w:szCs w:val="24"/>
        </w:rPr>
        <w:t xml:space="preserve">Виконавці дослідження: </w:t>
      </w:r>
      <w:r w:rsidR="00FA58BF">
        <w:rPr>
          <w:rFonts w:cs="Times New Roman"/>
          <w:sz w:val="24"/>
          <w:szCs w:val="24"/>
        </w:rPr>
        <w:t>помічник голови Волинського окружного адміністративного суду Сидорчук Олена Аркадіївна.</w:t>
      </w:r>
    </w:p>
    <w:p w14:paraId="31AB7F8E" w14:textId="77777777" w:rsidR="00427124" w:rsidRPr="00DE54E2" w:rsidRDefault="00427124" w:rsidP="00427124">
      <w:pPr>
        <w:tabs>
          <w:tab w:val="left" w:pos="924"/>
        </w:tabs>
        <w:ind w:right="-1" w:firstLine="708"/>
        <w:jc w:val="both"/>
        <w:rPr>
          <w:rFonts w:cs="Times New Roman"/>
          <w:sz w:val="24"/>
          <w:szCs w:val="24"/>
        </w:rPr>
      </w:pPr>
      <w:r w:rsidRPr="00DE54E2">
        <w:rPr>
          <w:rFonts w:cs="Times New Roman"/>
          <w:sz w:val="24"/>
          <w:szCs w:val="24"/>
        </w:rPr>
        <w:t>Дослідження  було здійснене за технічної підтримки  Благодійної організації «Всеукраїнська коаліція з надання правової допомоги»  в  рамках програми опитувань відвідувачів  судів  під час реалізації проекту «Покращення якості роботи суді Хмельницької, Вінницької та Волинської областей через проведення опитування учасників судових проваджень з використанням методології карток громадянського звітування», який здійснювався за фінансової підтримки проекту USAID «Нове правосуддя».</w:t>
      </w:r>
    </w:p>
    <w:p w14:paraId="1B4925C8" w14:textId="77777777" w:rsidR="00427124" w:rsidRPr="00DE54E2" w:rsidRDefault="00427124" w:rsidP="009A1364">
      <w:pPr>
        <w:tabs>
          <w:tab w:val="left" w:pos="924"/>
        </w:tabs>
        <w:spacing w:after="0"/>
        <w:jc w:val="both"/>
        <w:rPr>
          <w:rFonts w:cs="Times New Roman"/>
          <w:b/>
          <w:sz w:val="24"/>
          <w:szCs w:val="24"/>
        </w:rPr>
      </w:pPr>
      <w:r w:rsidRPr="00DE54E2">
        <w:rPr>
          <w:rFonts w:cs="Times New Roman"/>
          <w:b/>
          <w:sz w:val="24"/>
          <w:szCs w:val="24"/>
        </w:rPr>
        <w:t>Організація досліджень та формування вибірки:</w:t>
      </w:r>
    </w:p>
    <w:p w14:paraId="603B302A" w14:textId="68D66CA4" w:rsidR="00427124" w:rsidRPr="00DE54E2" w:rsidRDefault="00427124" w:rsidP="009A1364">
      <w:pPr>
        <w:tabs>
          <w:tab w:val="left" w:pos="924"/>
        </w:tabs>
        <w:jc w:val="both"/>
        <w:rPr>
          <w:rFonts w:cs="Times New Roman"/>
          <w:sz w:val="24"/>
          <w:szCs w:val="24"/>
        </w:rPr>
      </w:pPr>
      <w:r w:rsidRPr="00DE54E2">
        <w:rPr>
          <w:rFonts w:cs="Times New Roman"/>
          <w:sz w:val="24"/>
          <w:szCs w:val="24"/>
        </w:rPr>
        <w:t xml:space="preserve">З урахуванням загальної кількості відвідувачів за 10 приймальних днів мінімальна допустима вибірка була встановлена на рівні не менше </w:t>
      </w:r>
      <w:r w:rsidR="009A1364" w:rsidRPr="00DE54E2">
        <w:rPr>
          <w:rFonts w:cs="Times New Roman"/>
          <w:sz w:val="24"/>
          <w:szCs w:val="24"/>
        </w:rPr>
        <w:t>4</w:t>
      </w:r>
      <w:r w:rsidRPr="00DE54E2">
        <w:rPr>
          <w:rFonts w:cs="Times New Roman"/>
          <w:sz w:val="24"/>
          <w:szCs w:val="24"/>
        </w:rPr>
        <w:t>0 анкет.</w:t>
      </w:r>
    </w:p>
    <w:tbl>
      <w:tblPr>
        <w:tblW w:w="16297" w:type="dxa"/>
        <w:tblLook w:val="04A0" w:firstRow="1" w:lastRow="0" w:firstColumn="1" w:lastColumn="0" w:noHBand="0" w:noVBand="1"/>
      </w:tblPr>
      <w:tblGrid>
        <w:gridCol w:w="484"/>
        <w:gridCol w:w="5871"/>
        <w:gridCol w:w="1829"/>
        <w:gridCol w:w="1275"/>
        <w:gridCol w:w="985"/>
        <w:gridCol w:w="985"/>
        <w:gridCol w:w="1071"/>
        <w:gridCol w:w="1007"/>
        <w:gridCol w:w="1262"/>
        <w:gridCol w:w="1528"/>
      </w:tblGrid>
      <w:tr w:rsidR="006D364E" w:rsidRPr="00DE54E2" w14:paraId="79CB095B" w14:textId="77777777" w:rsidTr="00D9205C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61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0A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B4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607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D7B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001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05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A2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8B0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C3A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E9D3656" w14:textId="77777777" w:rsidTr="00D9205C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B6D7A8" w:fill="B6D7A8"/>
            <w:noWrap/>
            <w:vAlign w:val="bottom"/>
            <w:hideMark/>
          </w:tcPr>
          <w:p w14:paraId="7D32EF2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14:paraId="260D983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14:paraId="72944E5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14:paraId="3E8F395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029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1B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230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B04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0FC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9B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5636923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509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986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Розподіл за віковими характеристиками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A8A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E9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62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C9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C78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F9C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84131F6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4AB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12B7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18-25 років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E841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830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30,61%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29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91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62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86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976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FDE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05CB35C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5B1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09DE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26-39 років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658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395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51,02%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B37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AA4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568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A2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AA1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C7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F44D8CC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97C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F9DF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40-59 років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877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84D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16,33%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784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B2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B2A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F9E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88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F5F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940CE90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02A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93E0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 років і старше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64B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645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2,04%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AA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4FE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6F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4A0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5D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655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58B4FAF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20A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DDB2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статтю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CA5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885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BE8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395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E70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76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FC4DF45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CEA8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E23D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Чоловіча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F76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ED6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46,94%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711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760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30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F0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A7A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239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E48A662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59A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ADBD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Жіноча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EED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AF1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53,06%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C32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434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E1E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F12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FCE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F9B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C24B872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87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5E8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Географічний розподіл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68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AA9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21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671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B2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8E8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D2FD976" w14:textId="77777777" w:rsidTr="00D9205C">
        <w:trPr>
          <w:trHeight w:val="62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BA5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E7088" w14:textId="56AC168E" w:rsidR="006D364E" w:rsidRPr="00DE54E2" w:rsidRDefault="000440AA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Респонденти</w:t>
            </w:r>
            <w:r w:rsidR="006D364E"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 що проживають населеному пункті, де розташований цей суд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D6B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04F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85,71%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6E4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344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330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716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34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1EE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F1CA1AC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77A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84DC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 іншому населеному пункті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BF0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482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14,29%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085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69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74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2FC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E3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D05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DB434AB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3E4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91E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матеріальними статками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9E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7F7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ED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DA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995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86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85AA918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5F6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9159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Змушені економити на харчуванні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DCCF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354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4,08%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FA8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90F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84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81F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E42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31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FAAF85A" w14:textId="77777777" w:rsidTr="00D9205C">
        <w:trPr>
          <w:trHeight w:val="12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BFB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43B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Вистачає на харчування та необхідний одяг, взуття. Для таких покупок як гарний  костюм, мобільний телефон, пилосос необхідно заощадити або позичити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D5E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88F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12,24%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BF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60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E44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06F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CA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1E5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4BDDF8B" w14:textId="77777777" w:rsidTr="00D9205C">
        <w:trPr>
          <w:trHeight w:val="156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5B2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2D0E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Вистачає на харчування, одяг, взуття, інші покупки. Але для придбання речей, які дорого коштують (таких як сучасний телевізор, холодильник, меблі) необхідно заощадити або позичити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59D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27B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46,94%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10B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EF4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30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609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502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9C5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A0AB4FC" w14:textId="77777777" w:rsidTr="00D9205C">
        <w:trPr>
          <w:trHeight w:val="9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5AFD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848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Вистачає на харчування, одяг, взуття, дорогі покупки. Для таких покупок як машина, квартира необхідно заощадити або позичити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019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9E3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24,49%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C8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0F7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68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0F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78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022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8ECA27E" w14:textId="77777777" w:rsidTr="00D9205C">
        <w:trPr>
          <w:trHeight w:val="62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1C7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B5F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Будь-які необхідні покупки можуть зробити в будь-який час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0D2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B3B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8,16%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F9B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4AE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2A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B0C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38C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19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E20E62F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B52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CA34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0121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B50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4,08%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CD3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AF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35A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26C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A6F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2EB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67853FD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78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C91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Рівень освіти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488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1E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03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EE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CB9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27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380E07F5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07A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2278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Середня та неповна середня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476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BF9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16,33%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1E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AA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09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6B7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52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43F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EB42777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1D9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F1C2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Вища та неповна вища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864F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BB7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83,67%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B8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5ED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83E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A75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CB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BF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66CA08D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C01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7431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86F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6D79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86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3F0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84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8AC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80C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457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98027A5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40C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E59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роллю в судовому процесі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6B2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ACA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A1C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E77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C05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A5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52CB7DF" w14:textId="77777777" w:rsidTr="00D9205C">
        <w:trPr>
          <w:trHeight w:val="62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9A3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20F7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Є учасником судових проваджень і представляєте особисто себе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254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528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16,33%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FBE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9D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DE6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95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72D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745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FBB5200" w14:textId="77777777" w:rsidTr="00D9205C">
        <w:trPr>
          <w:trHeight w:val="12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BB6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478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Є учасником судових проваджень, але представляєте іншу фізичну чи юридичну особу (є адвокатом, представником прокуратури, юрист-консультантом)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B97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CEE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55,10%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02E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E5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9B6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6CD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A54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1B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117D020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598E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793A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є учасником судових проваджень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87A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A93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26,53%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E5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5EB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1B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584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282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F3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3905EFE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261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AA26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96B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055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2,04%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5F4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43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69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EC5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85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8C4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572D3EF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3E1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0EAE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судовим процесом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56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A8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FE2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7BE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C8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58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3C4641E1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4B2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4A3A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Цивільний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30D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626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F2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7E4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74D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0C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FDB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27A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39AC4B4E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A1EE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0F07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Кримінальний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F00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29F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774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4C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CBC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D88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8C3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ACF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880AACD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1BA3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0AEE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Адміністративний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001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9A8E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79,59%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65A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FA6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EE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83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8DF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28F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676B8B0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56C3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5497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Господарський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C2C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51D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B2B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223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55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27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A43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B6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997B41A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7E6F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7AC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Справа про адміністративні правопорушення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3D8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28B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838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328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466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A8D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36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5A4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9BFAF74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46D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DBC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стадією розгляду справи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A05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A43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827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B05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2B1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6C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2CEF445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AFA1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1AA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Розгляд справи ще не розпочато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F5D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56E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12,24%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A43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DD5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4D6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841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7E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E3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DACD2A2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DC61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4738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Справа перебуває в процесі розгляду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18A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9C0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32,65%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C4E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1A3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048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636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87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0EF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496EF2A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58B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CF90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Розгляд справи завершено (винесено рішення)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B91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686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14,29%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B7A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FD5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E7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6F7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62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CE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AE10533" w14:textId="77777777" w:rsidTr="00D9205C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ED2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3FBA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697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DE7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40,82%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63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7C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FC2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9FA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D5A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B37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33FDBC86" w14:textId="77777777" w:rsidR="00DE54E2" w:rsidRPr="00DE54E2" w:rsidRDefault="00DE54E2" w:rsidP="006D364E">
      <w:pPr>
        <w:spacing w:after="0"/>
        <w:rPr>
          <w:rFonts w:eastAsia="Times New Roman" w:cs="Times New Roman"/>
          <w:sz w:val="24"/>
          <w:szCs w:val="24"/>
          <w:lang w:eastAsia="uk-UA"/>
        </w:rPr>
        <w:sectPr w:rsidR="00DE54E2" w:rsidRPr="00DE54E2" w:rsidSect="00DE54E2">
          <w:pgSz w:w="11906" w:h="16838"/>
          <w:pgMar w:top="1134" w:right="851" w:bottom="709" w:left="1701" w:header="709" w:footer="709" w:gutter="0"/>
          <w:cols w:space="720"/>
        </w:sectPr>
      </w:pPr>
    </w:p>
    <w:tbl>
      <w:tblPr>
        <w:tblW w:w="16297" w:type="dxa"/>
        <w:tblInd w:w="-426" w:type="dxa"/>
        <w:tblLook w:val="04A0" w:firstRow="1" w:lastRow="0" w:firstColumn="1" w:lastColumn="0" w:noHBand="0" w:noVBand="1"/>
      </w:tblPr>
      <w:tblGrid>
        <w:gridCol w:w="484"/>
        <w:gridCol w:w="1262"/>
        <w:gridCol w:w="4609"/>
        <w:gridCol w:w="1829"/>
        <w:gridCol w:w="1275"/>
        <w:gridCol w:w="985"/>
        <w:gridCol w:w="985"/>
        <w:gridCol w:w="1071"/>
        <w:gridCol w:w="1007"/>
        <w:gridCol w:w="1262"/>
        <w:gridCol w:w="1528"/>
      </w:tblGrid>
      <w:tr w:rsidR="006D364E" w:rsidRPr="00DE54E2" w14:paraId="263BFEFD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19A4" w14:textId="21181581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978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02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6E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22C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634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10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33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18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4B8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9B6748D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094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9D3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94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B2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783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6A5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B1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2C9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836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C9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527A4CC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143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AD3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оцінка якості роботи суду за 5-бальною шкалою.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C64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98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E4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916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3A6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7D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82EC903" w14:textId="77777777" w:rsidTr="00FA58BF">
        <w:trPr>
          <w:trHeight w:val="12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A2E8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8CE9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Респондент за характеристикою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A118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F5B5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 (дуже погано)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0A0C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C42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99F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0FA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C76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1574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 інтегральна оцінка</w:t>
            </w:r>
          </w:p>
        </w:tc>
      </w:tr>
      <w:tr w:rsidR="006D364E" w:rsidRPr="00DE54E2" w14:paraId="4E6ADD36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9057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3006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2E09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E8F7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B22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A626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058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D18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BDB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688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4,46</w:t>
            </w:r>
          </w:p>
        </w:tc>
      </w:tr>
      <w:tr w:rsidR="006D364E" w:rsidRPr="00DE54E2" w14:paraId="64676C43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5415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E04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0E1D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45A4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854F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FAB1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8A9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BED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359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974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83B0790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12EA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71D6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09BF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238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ADE5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148B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41E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43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D07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2FE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32BF90BB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C89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14:paraId="4F2572A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Середній інтегральний показник за вимірами якості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14:paraId="6AABEE5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14:paraId="60E38DF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14:paraId="14CA416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14:paraId="2E3CE6B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14:paraId="716CA8F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14:paraId="709AF06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14:paraId="0306B0F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4,26</w:t>
            </w:r>
          </w:p>
        </w:tc>
      </w:tr>
      <w:tr w:rsidR="006D364E" w:rsidRPr="00DE54E2" w14:paraId="07EE3A3D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14B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F64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631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6BDB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8736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F8FD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33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D71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148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6FB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1759A96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F49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10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AB8E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3E16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A75A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01D4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FB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38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A6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CEA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DF07D96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614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CDF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Доступність суду. Інтегральні показники за картками громадянського звітування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6F6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8C1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3D8DE068" w14:textId="77777777" w:rsidTr="00FA58BF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9E5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C2D1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B6E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6A25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6D364E" w:rsidRPr="00DE54E2" w14:paraId="1F56E911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6CDAD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1BC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легко Вам було знайти будівлю суду?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0328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5C7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4,84</w:t>
            </w:r>
          </w:p>
        </w:tc>
      </w:tr>
      <w:tr w:rsidR="006D364E" w:rsidRPr="00DE54E2" w14:paraId="0EA6DEC5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E360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ACE8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Чи зручно Вам діставатися до будівлі суду громадським транспортом? (Якщо Ви не користуєтеся громадським транспортом, </w:t>
            </w:r>
            <w:proofErr w:type="spellStart"/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пропустіть</w:t>
            </w:r>
            <w:proofErr w:type="spellEnd"/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це запитання)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256D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D76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4,64</w:t>
            </w:r>
          </w:p>
        </w:tc>
      </w:tr>
      <w:tr w:rsidR="006D364E" w:rsidRPr="00DE54E2" w14:paraId="6B008E22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CD634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249E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Чи зручно </w:t>
            </w:r>
            <w:proofErr w:type="spellStart"/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паркувати</w:t>
            </w:r>
            <w:proofErr w:type="spellEnd"/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автомобіль (достатньо </w:t>
            </w:r>
            <w:proofErr w:type="spellStart"/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паркувальних</w:t>
            </w:r>
            <w:proofErr w:type="spellEnd"/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місць) біля будівлі суду? (Якщо Ви дісталися не на автомобілі – тобто громадським транспортом або пішки, </w:t>
            </w:r>
            <w:proofErr w:type="spellStart"/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пропустіть</w:t>
            </w:r>
            <w:proofErr w:type="spellEnd"/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це питання)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FC6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236E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3,08</w:t>
            </w:r>
          </w:p>
        </w:tc>
      </w:tr>
      <w:tr w:rsidR="006D364E" w:rsidRPr="00DE54E2" w14:paraId="623444C3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9AF3B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42E1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9296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так) до 5 (цілком ні)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665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4,06</w:t>
            </w:r>
          </w:p>
        </w:tc>
      </w:tr>
      <w:tr w:rsidR="006D364E" w:rsidRPr="00DE54E2" w14:paraId="7670D381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E447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83FC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4644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8CD1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3,59</w:t>
            </w:r>
          </w:p>
        </w:tc>
      </w:tr>
      <w:tr w:rsidR="006D364E" w:rsidRPr="00DE54E2" w14:paraId="05C32D73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EFF23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EC48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Якщо Вам доводилося телефонувати до суду, чи завжди вдавалось додзвонитися?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6F8B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1486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3,88</w:t>
            </w:r>
          </w:p>
        </w:tc>
      </w:tr>
      <w:tr w:rsidR="006D364E" w:rsidRPr="00DE54E2" w14:paraId="05D1C0EE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357B1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7DCA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7A6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F6A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4,15</w:t>
            </w:r>
          </w:p>
        </w:tc>
      </w:tr>
      <w:tr w:rsidR="006D364E" w:rsidRPr="00DE54E2" w14:paraId="228580AE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2BA6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14:paraId="580E712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ін.)?*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14:paraId="3D190C9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14:paraId="0504C1A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4,60</w:t>
            </w:r>
          </w:p>
        </w:tc>
      </w:tr>
      <w:tr w:rsidR="006D364E" w:rsidRPr="00DE54E2" w14:paraId="4EB61E1E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64D5A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2741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могли б Ви собі дозволити витрати на послуги адвоката у разі необхідності?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CCD6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DEF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3,03</w:t>
            </w:r>
          </w:p>
        </w:tc>
      </w:tr>
      <w:tr w:rsidR="006D364E" w:rsidRPr="00DE54E2" w14:paraId="57511BD9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38D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948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AAE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5D4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3,91</w:t>
            </w:r>
          </w:p>
        </w:tc>
      </w:tr>
      <w:tr w:rsidR="006D364E" w:rsidRPr="00DE54E2" w14:paraId="6F70439A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305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6C8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48F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C74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156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F5D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A1188B4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51D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bottom"/>
            <w:hideMark/>
          </w:tcPr>
          <w:p w14:paraId="2BF5CE4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*У стандартному опитувальнику є одне питання, важливе для характеристики роботи суду, однак за змістом воно не може включатись до розрахунку інтегральної оцінки доступності. Це показник «зручність графіка роботи канцелярії суду», стор.55 посібника з СОРС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C8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307901B7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083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5902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EDA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21A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7CA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033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1772EED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8DD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4579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9BA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20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2FB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5DC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1B98747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043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0B0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Зручність та комфортність перебування в суді. Інтегральні показники за картками громадянського звітування</w:t>
            </w:r>
          </w:p>
        </w:tc>
      </w:tr>
      <w:tr w:rsidR="006D364E" w:rsidRPr="00DE54E2" w14:paraId="4E40E28C" w14:textId="77777777" w:rsidTr="00FA58BF">
        <w:trPr>
          <w:trHeight w:val="2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54B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97A2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FDED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D29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6D364E" w:rsidRPr="00DE54E2" w14:paraId="71C5B5BC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FE4F6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F6B8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C58A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02D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4,31</w:t>
            </w:r>
          </w:p>
        </w:tc>
      </w:tr>
      <w:tr w:rsidR="006D364E" w:rsidRPr="00DE54E2" w14:paraId="30C464B5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D4C6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483E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вільний доступ до побутових приміщень (туалетів)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E65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E61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4,23</w:t>
            </w:r>
          </w:p>
        </w:tc>
      </w:tr>
      <w:tr w:rsidR="006D364E" w:rsidRPr="00DE54E2" w14:paraId="04A68B4C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84CB1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3137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чистота та прибраність приміщень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DBAA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7CE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4,78</w:t>
            </w:r>
          </w:p>
        </w:tc>
      </w:tr>
      <w:tr w:rsidR="006D364E" w:rsidRPr="00DE54E2" w14:paraId="3474C1DA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A7FF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B9CC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достатність освітлення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97E0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3A7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4,61</w:t>
            </w:r>
          </w:p>
        </w:tc>
      </w:tr>
      <w:tr w:rsidR="006D364E" w:rsidRPr="00DE54E2" w14:paraId="5CE1DF42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860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B00D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F40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301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4,48</w:t>
            </w:r>
          </w:p>
        </w:tc>
      </w:tr>
      <w:tr w:rsidR="006D364E" w:rsidRPr="00DE54E2" w14:paraId="18360538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DF4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CEF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977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CA3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379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314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56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B97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EF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EB2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A0A1333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F09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848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88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C8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24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61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38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DA7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BC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E8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6F7BEE0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91A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6C8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Повнота та ясність інформації. Інтегральні показники за картками громадянського звітування</w:t>
            </w:r>
          </w:p>
        </w:tc>
      </w:tr>
      <w:tr w:rsidR="006D364E" w:rsidRPr="00DE54E2" w14:paraId="68E92409" w14:textId="77777777" w:rsidTr="00FA58BF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81F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FFA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AB3B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56D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6D364E" w:rsidRPr="00DE54E2" w14:paraId="627788DE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8545F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97F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зручно у суді розташовані інформаційні стенди (дошки об’яв)?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7448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F30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4,07</w:t>
            </w:r>
          </w:p>
        </w:tc>
      </w:tr>
      <w:tr w:rsidR="006D364E" w:rsidRPr="00DE54E2" w14:paraId="155E0D80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9C5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955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повною мірою задовольняє Вас наявна в суді інформація щодо: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6361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FF4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364E" w:rsidRPr="00DE54E2" w14:paraId="57B07288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9368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E78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F063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EE0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4,15</w:t>
            </w:r>
          </w:p>
        </w:tc>
      </w:tr>
      <w:tr w:rsidR="006D364E" w:rsidRPr="00DE54E2" w14:paraId="524CC4BB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6A0E7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7B1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правил допуску в суд та перебування в ньому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8D0A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821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4,21</w:t>
            </w:r>
          </w:p>
        </w:tc>
      </w:tr>
      <w:tr w:rsidR="006D364E" w:rsidRPr="00DE54E2" w14:paraId="2E4318DD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40BC1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D27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справ, що призначені до розгляду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FF0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0C8C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4,24</w:t>
            </w:r>
          </w:p>
        </w:tc>
      </w:tr>
      <w:tr w:rsidR="006D364E" w:rsidRPr="00DE54E2" w14:paraId="409D157D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B452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860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зразків документів (заяв, клопотань тощо)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9FE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C379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4,13</w:t>
            </w:r>
          </w:p>
        </w:tc>
      </w:tr>
      <w:tr w:rsidR="006D364E" w:rsidRPr="00DE54E2" w14:paraId="61A525ED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E2563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D440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порядку сплати судових зборів та мита, реквізити та розміри платежів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753B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CD3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4,38</w:t>
            </w:r>
          </w:p>
        </w:tc>
      </w:tr>
      <w:tr w:rsidR="006D364E" w:rsidRPr="00DE54E2" w14:paraId="28B8573D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D89B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6E2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користувалися Ви сторінкою суду в мережі інтернет?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933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відсоток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307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73,47%</w:t>
            </w:r>
          </w:p>
        </w:tc>
      </w:tr>
      <w:tr w:rsidR="006D364E" w:rsidRPr="00DE54E2" w14:paraId="726FE930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8020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119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знайшли Ви на сторінці суду потрібну для Вас інформацію?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F5A2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354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4,57</w:t>
            </w:r>
          </w:p>
        </w:tc>
      </w:tr>
      <w:tr w:rsidR="006D364E" w:rsidRPr="00DE54E2" w14:paraId="3C677C3F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D51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7C61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837A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CC5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4,25</w:t>
            </w:r>
          </w:p>
        </w:tc>
      </w:tr>
      <w:tr w:rsidR="006D364E" w:rsidRPr="00DE54E2" w14:paraId="4C48224A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4C8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0D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B5C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1A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85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4BE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8B6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32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AE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7CD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1053679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71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B78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0D1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EAA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8EB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FDB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E7B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2A1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DA4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28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26B2A11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95A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DFE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працівників апарату суду. Інтегральні показники за картками громадянського звітування</w:t>
            </w:r>
          </w:p>
        </w:tc>
      </w:tr>
      <w:tr w:rsidR="006D364E" w:rsidRPr="00DE54E2" w14:paraId="1971B1F7" w14:textId="77777777" w:rsidTr="00FA58BF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6F1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6D56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261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101E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6D364E" w:rsidRPr="00DE54E2" w14:paraId="087914DD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4FE10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3818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старанно працювали працівники суду?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D107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080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4,33</w:t>
            </w:r>
          </w:p>
        </w:tc>
      </w:tr>
      <w:tr w:rsidR="006D364E" w:rsidRPr="00DE54E2" w14:paraId="153CE176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177C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BC88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не припускалися працівники апарату суду помилок, які призводили б до перероблення документів та (або) порушення строків розгляду справ?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91D7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351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3,94</w:t>
            </w:r>
          </w:p>
        </w:tc>
      </w:tr>
      <w:tr w:rsidR="006D364E" w:rsidRPr="00DE54E2" w14:paraId="31755EBC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23140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845B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виявили працівники апарату суду при спілкуванні з Вами: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7FCD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78C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364E" w:rsidRPr="00DE54E2" w14:paraId="1BDFC845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101C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FCC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доброзичливість, повагу, бажання допомогти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B583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447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4,53</w:t>
            </w:r>
          </w:p>
        </w:tc>
      </w:tr>
      <w:tr w:rsidR="006D364E" w:rsidRPr="00DE54E2" w14:paraId="021359DB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C66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20DE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BF81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35E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4,47</w:t>
            </w:r>
          </w:p>
        </w:tc>
      </w:tr>
      <w:tr w:rsidR="006D364E" w:rsidRPr="00DE54E2" w14:paraId="27825DE4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E61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282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професіоналізм, знання своєї справи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125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6EB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4,53</w:t>
            </w:r>
          </w:p>
        </w:tc>
      </w:tr>
      <w:tr w:rsidR="006D364E" w:rsidRPr="00DE54E2" w14:paraId="19EB1B02" w14:textId="77777777" w:rsidTr="00FA58BF">
        <w:trPr>
          <w:trHeight w:val="31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AD8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C24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D40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570F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4,36</w:t>
            </w:r>
          </w:p>
        </w:tc>
      </w:tr>
      <w:tr w:rsidR="006D364E" w:rsidRPr="00DE54E2" w14:paraId="4069BE46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D17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0BA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096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4DC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811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393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92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53B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24F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77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3D1ADFC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4F2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A0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F59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0FD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0DA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D77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6F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218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E2D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ADF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48B59FC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65A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279" w14:textId="08BDEBBA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Дотримання термінів судового розгляду. Інтегральні показники за картками громадянського звітування</w:t>
            </w:r>
          </w:p>
        </w:tc>
      </w:tr>
      <w:tr w:rsidR="006D364E" w:rsidRPr="00DE54E2" w14:paraId="03E4CD9F" w14:textId="77777777" w:rsidTr="00FA58BF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067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CEF0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BAE2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5AFC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6D364E" w:rsidRPr="00DE54E2" w14:paraId="456F4001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F0F3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8903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1643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BB2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4,33</w:t>
            </w:r>
          </w:p>
        </w:tc>
      </w:tr>
      <w:tr w:rsidR="006D364E" w:rsidRPr="00DE54E2" w14:paraId="7AA7EAB0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490B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A0D4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28C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148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4,24</w:t>
            </w:r>
          </w:p>
        </w:tc>
      </w:tr>
      <w:tr w:rsidR="006D364E" w:rsidRPr="00DE54E2" w14:paraId="7483CE29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36C1C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71F8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2329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F14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4,50</w:t>
            </w:r>
          </w:p>
        </w:tc>
      </w:tr>
      <w:tr w:rsidR="006D364E" w:rsidRPr="00DE54E2" w14:paraId="46BA9594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02E3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0B26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80D1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A89F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4,21</w:t>
            </w:r>
          </w:p>
        </w:tc>
      </w:tr>
      <w:tr w:rsidR="006D364E" w:rsidRPr="00DE54E2" w14:paraId="59E8D5F0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1CF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A080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2C09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36F1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4,32</w:t>
            </w:r>
          </w:p>
        </w:tc>
      </w:tr>
      <w:tr w:rsidR="006D364E" w:rsidRPr="00DE54E2" w14:paraId="0512E0F8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2E3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6ED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E6F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36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0F9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54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32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DDD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A4E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E7F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C029BB4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A7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457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D3B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626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E43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AF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164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4E8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556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36E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85FAC0F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F7D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C4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DE1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D364E" w:rsidRPr="00DE54E2" w14:paraId="3E2344F1" w14:textId="77777777" w:rsidTr="00FA58BF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B2E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3767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4C8C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7B62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6D364E" w:rsidRPr="00DE54E2" w14:paraId="2F3BEC81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89E6D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2A35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неупередженість та незалежність (суддя не піддався зовнішньому тиску, якщо такий був)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2634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817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4,22</w:t>
            </w:r>
          </w:p>
        </w:tc>
      </w:tr>
      <w:tr w:rsidR="006D364E" w:rsidRPr="00DE54E2" w14:paraId="12B03643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D9C5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B2A4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коректність, доброзичливість, ввічливість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23CE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A34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4,14</w:t>
            </w:r>
          </w:p>
        </w:tc>
      </w:tr>
      <w:tr w:rsidR="006D364E" w:rsidRPr="00DE54E2" w14:paraId="5DD94B1F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E5CCB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A90E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належна підготовка до справи та знання справи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6518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615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4,14</w:t>
            </w:r>
          </w:p>
        </w:tc>
      </w:tr>
      <w:tr w:rsidR="006D364E" w:rsidRPr="00DE54E2" w14:paraId="22E677D7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3D746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691A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надання можливостей сторонам обґрунтовувати свою позицію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EFCB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45F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4,31</w:t>
            </w:r>
          </w:p>
        </w:tc>
      </w:tr>
      <w:tr w:rsidR="006D364E" w:rsidRPr="00DE54E2" w14:paraId="4AC12087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3BC8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26F3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– дотримання процедури розгляду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0E7F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0EDD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4,53</w:t>
            </w:r>
          </w:p>
        </w:tc>
      </w:tr>
      <w:tr w:rsidR="006D364E" w:rsidRPr="00DE54E2" w14:paraId="1D3CEED5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9C98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6701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6964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8BB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4,27</w:t>
            </w:r>
          </w:p>
        </w:tc>
      </w:tr>
      <w:tr w:rsidR="006D364E" w:rsidRPr="00DE54E2" w14:paraId="12C5F602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4D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2BB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68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771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41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D13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C9B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C40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040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33B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D018569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6E3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E6E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C4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BE0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2C1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92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1C6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813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FC0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E18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CF4F4BB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6F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29913" w14:textId="77777777" w:rsidR="00DE54E2" w:rsidRDefault="00DE54E2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3152339" w14:textId="3D47432C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Судове рішення. Відносні, кількісні та інтегральні показники за картками громадянського звітування тих респондентів, чиї справи вже завершено.</w:t>
            </w:r>
          </w:p>
        </w:tc>
      </w:tr>
      <w:tr w:rsidR="006D364E" w:rsidRPr="00DE54E2" w14:paraId="2744F233" w14:textId="77777777" w:rsidTr="00FA58BF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9E8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75D6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8549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2535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6D364E" w:rsidRPr="00DE54E2" w14:paraId="7607B629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C5915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24A3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респондентів, чиї справи вже завершено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582F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ECC1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33</w:t>
            </w:r>
          </w:p>
        </w:tc>
      </w:tr>
      <w:tr w:rsidR="006D364E" w:rsidRPr="00DE54E2" w14:paraId="29B05C6F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44B1E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27A1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Рішення на користь респондента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B1B28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B6CB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68,00%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689B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E8A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32,00%</w:t>
            </w:r>
          </w:p>
        </w:tc>
      </w:tr>
      <w:tr w:rsidR="006D364E" w:rsidRPr="00DE54E2" w14:paraId="73974863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6DB46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6FB2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Отримання респондентами тексту рішення по</w:t>
            </w: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FEB2C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E714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89,66%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DF4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687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10,34%</w:t>
            </w:r>
          </w:p>
        </w:tc>
      </w:tr>
      <w:tr w:rsidR="006D364E" w:rsidRPr="00DE54E2" w14:paraId="1B5BEFC6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EFC9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BA23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Вчасне отримання респондентами тексту рішення по</w:t>
            </w: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4A507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F0D6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89,66%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1E62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802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10,34%</w:t>
            </w:r>
          </w:p>
        </w:tc>
      </w:tr>
      <w:tr w:rsidR="006D364E" w:rsidRPr="00DE54E2" w14:paraId="64ACAF90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A3AB9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BA31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Легкість та доступність для розуміння мови</w:t>
            </w: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викладення рішення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D26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3E2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4,48</w:t>
            </w:r>
          </w:p>
        </w:tc>
      </w:tr>
      <w:tr w:rsidR="006D364E" w:rsidRPr="00DE54E2" w14:paraId="5ACC5A60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01E6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DC58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Сприйняття респондентами обґрунтованості</w:t>
            </w: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рішення (чи було рішення добре обґрунтоване?)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0626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DB6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4,27</w:t>
            </w:r>
          </w:p>
        </w:tc>
      </w:tr>
      <w:tr w:rsidR="006D364E" w:rsidRPr="00DE54E2" w14:paraId="69DBF92D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406EA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A2A6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8B05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EE8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4,85</w:t>
            </w:r>
          </w:p>
        </w:tc>
      </w:tr>
      <w:tr w:rsidR="006D364E" w:rsidRPr="00DE54E2" w14:paraId="2B363697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1368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C516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Середня кількість судових засідань, що не відбулися через неналежну організацію роботи</w:t>
            </w: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суду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AC7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FE5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0,09</w:t>
            </w:r>
          </w:p>
        </w:tc>
      </w:tr>
      <w:tr w:rsidR="006D364E" w:rsidRPr="00DE54E2" w14:paraId="66FD8ACB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8FB9F" w14:textId="77777777" w:rsidR="006D364E" w:rsidRPr="00DE54E2" w:rsidRDefault="006D364E" w:rsidP="006D364E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9E88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Середня кількість візитів до суду, що не були</w:t>
            </w: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пов’язані з судовими засіданнями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9DD0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2387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4,27</w:t>
            </w:r>
          </w:p>
        </w:tc>
      </w:tr>
      <w:tr w:rsidR="006D364E" w:rsidRPr="00DE54E2" w14:paraId="2931FAB6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BD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FC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336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4D1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2E3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88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CEB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775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A43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00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86DD730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E91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E4F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982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657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255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C99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11B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054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68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654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73F4686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457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DA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182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C76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F91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B9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6F8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1D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456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5E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8E4C0E1" w14:textId="77777777" w:rsidTr="00FA58BF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F6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E2B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Зміни, рекомендації та система «Електронний суд»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252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821A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EF1A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AD0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22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E0D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163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5FACE0B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63B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0D2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79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448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BD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75D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15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B2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667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A67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E010277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648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02B1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На думку учасників судових проваджень, чи забезпечують наявні матеріально-технічні ресурси потреби працівників суду для ефективного виконання своїх обов’язків?</w:t>
            </w:r>
          </w:p>
        </w:tc>
      </w:tr>
      <w:tr w:rsidR="006D364E" w:rsidRPr="00DE54E2" w14:paraId="5EAB2382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808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60B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CDC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1686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6E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406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DB6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6A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695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37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919C21D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282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7A95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B03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3BF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85,71%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7AF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EA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FD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B7F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514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74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3F4ABED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2C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9C11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1D26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3F4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6,12%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DA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365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587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AD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73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3E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30D9D40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8DB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DB7F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5CB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C3C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8,16%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13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2C6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B9E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373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4B1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6CB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2F40D35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D2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4C6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D4D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62F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1A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97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C9C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E9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A9D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6BA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9192601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89C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1D48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Якими є Ваші враження від візиту до суду сьогодні порівняно з Вашими очікуваннями?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B6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5F8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9E3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36A09FC2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CA8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98E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930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88A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5A2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C9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DC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1A6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023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A41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1C5D4B1" w14:textId="77777777" w:rsidTr="00FA58B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9F0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C42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Кращі,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3E3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F42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36,73%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77C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087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D57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AD6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9EA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2B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EE015AA" w14:textId="77777777" w:rsidTr="00FA58B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52D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889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Гірші,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347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D16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2,04%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F9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750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3A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916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C6E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657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A5EBE64" w14:textId="77777777" w:rsidTr="00FA58B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04C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476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Відповідають очікуванням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C64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A04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61,22%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968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DC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9F7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1C8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41E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7D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78928F0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EDF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9508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9B9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B0B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949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908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1D3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45A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275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6D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2EE05D2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402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E2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4AA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6D6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7FE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F8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6A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18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A4F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74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342205E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10C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3A5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Якщо Ви були в цьому суді раніше (минулого року або ще раніше), то як, на Ваш погляд, змінилась якість роботи суду загалом?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79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19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63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EA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CAAE2EA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93B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681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120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5DA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B7B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1F8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2FA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D65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AC6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CAF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8558A1A" w14:textId="77777777" w:rsidTr="00FA58B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FBD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DA0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Покращилась значно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ED6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438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26,53%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9E9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12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BEE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7B7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312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B19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AC23991" w14:textId="77777777" w:rsidTr="00FA58B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F3A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BF8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Покращилась несуттєво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9AB6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6BB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30,61%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B7B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29A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E3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AD8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034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99E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604D4AF" w14:textId="77777777" w:rsidTr="00FA58B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32D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25D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Залишилась без змін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64A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DDB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10,20%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9DA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3BD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03C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3C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A9F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25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BACB6F9" w14:textId="77777777" w:rsidTr="00FA58B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1F6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A15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Дещо погіршилася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736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C065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2,04%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16B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12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C22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5E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FA7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2A4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72A67A4" w14:textId="77777777" w:rsidTr="00FA58B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09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062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Значно погіршилася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AB71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050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273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751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D2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9A6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1C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DAB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73119DC" w14:textId="77777777" w:rsidTr="00FA58B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D67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95E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B6B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E87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4,08%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0B5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826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6F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1A6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7DC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D4E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91C77FB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C24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EB77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2423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82A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26,53%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744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63F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FF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30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1CE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114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5F1004F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B20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61D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C19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5B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F9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2C8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4AF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1B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7DD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BE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1CDEBD4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DD4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6829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Чи відомо Вам, що в Україні в усіх судах в тестовому режимі починаючи з 1 січня 2019 р. працює система «Електронний суд» для подання до суду та отримання від суду документів в режимі онлайн?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FBF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75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34B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3C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9F5A5D0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20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F7E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92C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024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84A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E87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84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6D5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136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0EA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42A9F71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D62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396B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931C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CC6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77,55%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291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49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05E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7E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62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88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1A54F42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ED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967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D8A1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65F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22,45%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878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14D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5C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16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68A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652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00B9950B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DA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AF4B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A89F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83C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1D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A8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4F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6B4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539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B45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345B03A2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860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F1B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98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336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2A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418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73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E36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E6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971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BA7ED83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E7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075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Чи користувалися Ви особисто системою «Електронний суд»?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2E0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CC4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B46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57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2864431F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813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32B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693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DDD8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600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3EC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BF9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FD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F52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51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EA6572A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C5D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5B12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B170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EBE1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18,37%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00D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C6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2F4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F3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90A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FC3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6136975" w14:textId="77777777" w:rsidTr="00FA58BF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E54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A10A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DF2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52B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71,43%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91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4E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4A9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F3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1A9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8AC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1F734E3F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93E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4F6F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4267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AC46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10,20%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DBB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A11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1CB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B65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A1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95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601B4B0B" w14:textId="77777777" w:rsidTr="00FA58BF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793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56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148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46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12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D6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B2E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186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915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93D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3EDBEE32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30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B8E22C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Якщо Ви користувалися системою «Електронний суд» , дайте оцінку роботі цієї системи. Використовуйте 5-бальну шкалу</w:t>
            </w:r>
            <w:r w:rsidRPr="00DE54E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br/>
              <w:t>(1 – дуже погано,  2 – незадовільно, 3 – задовільно, 4 – добре, 5 – відмінно, 9 – КН)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98AC5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B12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521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6BE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93F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726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717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32281D54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D9B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A539D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8F9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E940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221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2D5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0E7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27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338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5AC8528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93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DA29FD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B08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91F9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D04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1C7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D1D2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5D0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931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85CD91F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02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12CBF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CA2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9D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8A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60D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5F8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F4B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F8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5C866E52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43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66FAD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29B12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084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1CA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6EE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DF1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36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6460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7FC9C526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2984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9C6BBF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3A1B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EEBC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C5D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5338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79B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A4F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7D1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81E0DA1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361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320BB7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5E3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19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B7D5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36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359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F63A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38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D364E" w:rsidRPr="00DE54E2" w14:paraId="49F5B24A" w14:textId="77777777" w:rsidTr="00FA58BF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8D6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43014A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7523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E54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3,33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7FEE" w14:textId="77777777" w:rsidR="006D364E" w:rsidRPr="00DE54E2" w:rsidRDefault="006D364E" w:rsidP="006D36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9A7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7CC3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060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56E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377" w14:textId="77777777" w:rsidR="006D364E" w:rsidRPr="00DE54E2" w:rsidRDefault="006D364E" w:rsidP="006D364E">
            <w:pPr>
              <w:spacing w:after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4122AD" w:rsidRPr="009A1364" w14:paraId="4DD14555" w14:textId="77777777" w:rsidTr="00FA58BF">
        <w:trPr>
          <w:gridAfter w:val="9"/>
          <w:wAfter w:w="14551" w:type="dxa"/>
          <w:trHeight w:val="312"/>
        </w:trPr>
        <w:tc>
          <w:tcPr>
            <w:tcW w:w="484" w:type="dxa"/>
            <w:noWrap/>
            <w:vAlign w:val="bottom"/>
            <w:hideMark/>
          </w:tcPr>
          <w:p w14:paraId="4289000B" w14:textId="77777777" w:rsidR="004122AD" w:rsidRPr="009A1364" w:rsidRDefault="004122AD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14:paraId="7D62BE8E" w14:textId="77777777" w:rsidR="004122AD" w:rsidRPr="009A1364" w:rsidRDefault="004122AD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p w14:paraId="705DB98C" w14:textId="77777777" w:rsidR="00427124" w:rsidRPr="009A1364" w:rsidRDefault="00427124" w:rsidP="00427124">
      <w:pPr>
        <w:spacing w:after="0"/>
        <w:rPr>
          <w:rFonts w:cs="Times New Roman"/>
          <w:sz w:val="24"/>
          <w:szCs w:val="24"/>
        </w:rPr>
        <w:sectPr w:rsidR="00427124" w:rsidRPr="009A1364">
          <w:pgSz w:w="16838" w:h="11906" w:orient="landscape"/>
          <w:pgMar w:top="1701" w:right="1134" w:bottom="851" w:left="709" w:header="709" w:footer="709" w:gutter="0"/>
          <w:cols w:space="720"/>
        </w:sectPr>
      </w:pPr>
    </w:p>
    <w:p w14:paraId="56A430BC" w14:textId="77777777" w:rsidR="00427124" w:rsidRPr="009A1364" w:rsidRDefault="00427124" w:rsidP="00427124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427124" w:rsidRPr="009A1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41FC"/>
    <w:multiLevelType w:val="hybridMultilevel"/>
    <w:tmpl w:val="92AA23F0"/>
    <w:lvl w:ilvl="0" w:tplc="2AA08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E4"/>
    <w:rsid w:val="000440AA"/>
    <w:rsid w:val="000C5ACC"/>
    <w:rsid w:val="00252526"/>
    <w:rsid w:val="002B3798"/>
    <w:rsid w:val="00365466"/>
    <w:rsid w:val="00371580"/>
    <w:rsid w:val="004122AD"/>
    <w:rsid w:val="00427124"/>
    <w:rsid w:val="00630CE4"/>
    <w:rsid w:val="006D364E"/>
    <w:rsid w:val="00837A77"/>
    <w:rsid w:val="009A1364"/>
    <w:rsid w:val="00A96F3A"/>
    <w:rsid w:val="00C904AB"/>
    <w:rsid w:val="00D9205C"/>
    <w:rsid w:val="00DE54E2"/>
    <w:rsid w:val="00F33E05"/>
    <w:rsid w:val="00FA58BF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D35D"/>
  <w15:chartTrackingRefBased/>
  <w15:docId w15:val="{1169A5A5-539C-49C6-B7D8-B64B4599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8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58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71580"/>
    <w:rPr>
      <w:color w:val="954F72"/>
      <w:u w:val="single"/>
    </w:rPr>
  </w:style>
  <w:style w:type="paragraph" w:customStyle="1" w:styleId="msonormal0">
    <w:name w:val="msonormal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71580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xl65">
    <w:name w:val="xl65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67">
    <w:name w:val="xl67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371580"/>
    <w:pPr>
      <w:spacing w:before="100" w:beforeAutospacing="1" w:after="100" w:afterAutospacing="1"/>
    </w:pPr>
    <w:rPr>
      <w:rFonts w:eastAsia="Times New Roman" w:cs="Times New Roman"/>
      <w:b/>
      <w:bCs/>
      <w:szCs w:val="28"/>
      <w:u w:val="single"/>
      <w:lang w:eastAsia="uk-UA"/>
    </w:rPr>
  </w:style>
  <w:style w:type="paragraph" w:customStyle="1" w:styleId="xl69">
    <w:name w:val="xl69"/>
    <w:basedOn w:val="a"/>
    <w:rsid w:val="00371580"/>
    <w:pPr>
      <w:shd w:val="clear" w:color="auto" w:fill="B6D7A8"/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70">
    <w:name w:val="xl70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7A8"/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71">
    <w:name w:val="xl71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7A8"/>
      <w:spacing w:before="100" w:beforeAutospacing="1" w:after="100" w:afterAutospacing="1"/>
    </w:pPr>
    <w:rPr>
      <w:rFonts w:eastAsia="Times New Roman" w:cs="Times New Roman"/>
      <w:szCs w:val="28"/>
      <w:lang w:eastAsia="uk-UA"/>
    </w:rPr>
  </w:style>
  <w:style w:type="paragraph" w:customStyle="1" w:styleId="xl72">
    <w:name w:val="xl72"/>
    <w:basedOn w:val="a"/>
    <w:rsid w:val="00371580"/>
    <w:pPr>
      <w:spacing w:before="100" w:beforeAutospacing="1" w:after="100" w:afterAutospacing="1"/>
    </w:pPr>
    <w:rPr>
      <w:rFonts w:eastAsia="Times New Roman" w:cs="Times New Roman"/>
      <w:b/>
      <w:bCs/>
      <w:sz w:val="22"/>
      <w:lang w:eastAsia="uk-UA"/>
    </w:rPr>
  </w:style>
  <w:style w:type="paragraph" w:customStyle="1" w:styleId="xl73">
    <w:name w:val="xl73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2"/>
      <w:lang w:eastAsia="uk-UA"/>
    </w:rPr>
  </w:style>
  <w:style w:type="paragraph" w:customStyle="1" w:styleId="xl74">
    <w:name w:val="xl74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7A8"/>
      <w:spacing w:before="100" w:beforeAutospacing="1" w:after="100" w:afterAutospacing="1"/>
      <w:jc w:val="center"/>
    </w:pPr>
    <w:rPr>
      <w:rFonts w:eastAsia="Times New Roman" w:cs="Times New Roman"/>
      <w:szCs w:val="28"/>
      <w:lang w:eastAsia="uk-UA"/>
    </w:rPr>
  </w:style>
  <w:style w:type="paragraph" w:customStyle="1" w:styleId="xl75">
    <w:name w:val="xl75"/>
    <w:basedOn w:val="a"/>
    <w:rsid w:val="0037158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76">
    <w:name w:val="xl76"/>
    <w:basedOn w:val="a"/>
    <w:rsid w:val="003715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77">
    <w:name w:val="xl77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78">
    <w:name w:val="xl78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2"/>
      <w:lang w:eastAsia="uk-UA"/>
    </w:rPr>
  </w:style>
  <w:style w:type="paragraph" w:customStyle="1" w:styleId="xl79">
    <w:name w:val="xl79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37158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2"/>
      <w:lang w:eastAsia="uk-UA"/>
    </w:rPr>
  </w:style>
  <w:style w:type="paragraph" w:customStyle="1" w:styleId="xl81">
    <w:name w:val="xl81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371580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85">
    <w:name w:val="xl85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86">
    <w:name w:val="xl86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88">
    <w:name w:val="xl88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89">
    <w:name w:val="xl89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90">
    <w:name w:val="xl90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92">
    <w:name w:val="xl92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371580"/>
    <w:pPr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94">
    <w:name w:val="xl94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95">
    <w:name w:val="xl95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96">
    <w:name w:val="xl96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97">
    <w:name w:val="xl97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371580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02">
    <w:name w:val="xl102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AD3"/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103">
    <w:name w:val="xl103"/>
    <w:basedOn w:val="a"/>
    <w:rsid w:val="00371580"/>
    <w:pPr>
      <w:pBdr>
        <w:top w:val="single" w:sz="4" w:space="0" w:color="000000"/>
        <w:bottom w:val="single" w:sz="4" w:space="0" w:color="000000"/>
      </w:pBdr>
      <w:shd w:val="clear" w:color="auto" w:fill="D9EAD3"/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104">
    <w:name w:val="xl104"/>
    <w:basedOn w:val="a"/>
    <w:rsid w:val="00371580"/>
    <w:pPr>
      <w:pBdr>
        <w:top w:val="single" w:sz="4" w:space="0" w:color="000000"/>
        <w:bottom w:val="single" w:sz="4" w:space="0" w:color="000000"/>
      </w:pBdr>
      <w:shd w:val="clear" w:color="auto" w:fill="D9EAD3"/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105">
    <w:name w:val="xl105"/>
    <w:basedOn w:val="a"/>
    <w:rsid w:val="003715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EAD3"/>
      <w:spacing w:before="100" w:beforeAutospacing="1" w:after="100" w:afterAutospacing="1"/>
      <w:jc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xl106">
    <w:name w:val="xl106"/>
    <w:basedOn w:val="a"/>
    <w:rsid w:val="00371580"/>
    <w:pPr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107">
    <w:name w:val="xl107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08">
    <w:name w:val="xl108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09">
    <w:name w:val="xl109"/>
    <w:basedOn w:val="a"/>
    <w:rsid w:val="00371580"/>
    <w:pPr>
      <w:spacing w:before="100" w:beforeAutospacing="1" w:after="100" w:afterAutospacing="1"/>
    </w:pPr>
    <w:rPr>
      <w:rFonts w:eastAsia="Times New Roman" w:cs="Times New Roman"/>
      <w:b/>
      <w:bCs/>
      <w:sz w:val="22"/>
      <w:lang w:eastAsia="uk-UA"/>
    </w:rPr>
  </w:style>
  <w:style w:type="paragraph" w:customStyle="1" w:styleId="xl110">
    <w:name w:val="xl110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9DAF8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16">
    <w:name w:val="xl116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117">
    <w:name w:val="xl117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118">
    <w:name w:val="xl118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119">
    <w:name w:val="xl119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20">
    <w:name w:val="xl120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121">
    <w:name w:val="xl121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22">
    <w:name w:val="xl122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123">
    <w:name w:val="xl123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24">
    <w:name w:val="xl124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25">
    <w:name w:val="xl125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26">
    <w:name w:val="xl126"/>
    <w:basedOn w:val="a"/>
    <w:rsid w:val="0037158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27">
    <w:name w:val="xl127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28">
    <w:name w:val="xl128"/>
    <w:basedOn w:val="a"/>
    <w:rsid w:val="00371580"/>
    <w:pPr>
      <w:spacing w:before="100" w:beforeAutospacing="1" w:after="100" w:afterAutospacing="1"/>
    </w:pPr>
    <w:rPr>
      <w:rFonts w:eastAsia="Times New Roman" w:cs="Times New Roman"/>
      <w:b/>
      <w:bCs/>
      <w:szCs w:val="28"/>
      <w:u w:val="single"/>
      <w:lang w:eastAsia="uk-UA"/>
    </w:rPr>
  </w:style>
  <w:style w:type="paragraph" w:customStyle="1" w:styleId="xl129">
    <w:name w:val="xl129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30">
    <w:name w:val="xl130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2"/>
      <w:lang w:eastAsia="uk-UA"/>
    </w:rPr>
  </w:style>
  <w:style w:type="paragraph" w:customStyle="1" w:styleId="xl131">
    <w:name w:val="xl131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32">
    <w:name w:val="xl132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33">
    <w:name w:val="xl133"/>
    <w:basedOn w:val="a"/>
    <w:rsid w:val="0037158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34">
    <w:name w:val="xl134"/>
    <w:basedOn w:val="a"/>
    <w:rsid w:val="0037158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35">
    <w:name w:val="xl135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36">
    <w:name w:val="xl136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37">
    <w:name w:val="xl137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38">
    <w:name w:val="xl138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39">
    <w:name w:val="xl139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41">
    <w:name w:val="xl141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42">
    <w:name w:val="xl142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143">
    <w:name w:val="xl143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144">
    <w:name w:val="xl144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45">
    <w:name w:val="xl145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2"/>
      <w:lang w:eastAsia="uk-UA"/>
    </w:rPr>
  </w:style>
  <w:style w:type="paragraph" w:customStyle="1" w:styleId="xl146">
    <w:name w:val="xl146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47">
    <w:name w:val="xl147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48">
    <w:name w:val="xl148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149">
    <w:name w:val="xl149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9DAF8"/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50">
    <w:name w:val="xl150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2"/>
      <w:lang w:eastAsia="uk-UA"/>
    </w:rPr>
  </w:style>
  <w:style w:type="paragraph" w:customStyle="1" w:styleId="xl151">
    <w:name w:val="xl151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2"/>
      <w:lang w:eastAsia="uk-UA"/>
    </w:rPr>
  </w:style>
  <w:style w:type="paragraph" w:customStyle="1" w:styleId="xl152">
    <w:name w:val="xl152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53">
    <w:name w:val="xl153"/>
    <w:basedOn w:val="a"/>
    <w:rsid w:val="00371580"/>
    <w:pPr>
      <w:shd w:val="clear" w:color="auto" w:fill="C9DAF8"/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54">
    <w:name w:val="xl154"/>
    <w:basedOn w:val="a"/>
    <w:rsid w:val="00371580"/>
    <w:pPr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155">
    <w:name w:val="xl155"/>
    <w:basedOn w:val="a"/>
    <w:rsid w:val="003715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9DAF8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371580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7598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Цвітана Миколюк</dc:creator>
  <cp:keywords/>
  <dc:description/>
  <cp:lastModifiedBy>Ольга Олександрівна Радюк</cp:lastModifiedBy>
  <cp:revision>20</cp:revision>
  <dcterms:created xsi:type="dcterms:W3CDTF">2019-06-26T06:44:00Z</dcterms:created>
  <dcterms:modified xsi:type="dcterms:W3CDTF">2019-07-23T08:09:00Z</dcterms:modified>
</cp:coreProperties>
</file>